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242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 марта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Кондратьева С.В.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ч.4 ст. 12.15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Кондратьева Сергея Валерьевича, </w:t>
      </w:r>
      <w:r>
        <w:rPr>
          <w:rStyle w:val="cat-ExternalSystemDefinedgrp-38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9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02 января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14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мин. водитель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Кондратьев С.В. </w:t>
      </w:r>
      <w:r>
        <w:rPr>
          <w:rFonts w:ascii="Times New Roman" w:eastAsia="Times New Roman" w:hAnsi="Times New Roman" w:cs="Times New Roman"/>
          <w:sz w:val="26"/>
          <w:szCs w:val="26"/>
        </w:rPr>
        <w:t>управляя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28rplc-19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", </w:t>
      </w:r>
      <w:r>
        <w:rPr>
          <w:rStyle w:val="cat-CarNumbergrp-29rplc-21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750 </w:t>
      </w:r>
      <w:r>
        <w:rPr>
          <w:rFonts w:ascii="Times New Roman" w:eastAsia="Times New Roman" w:hAnsi="Times New Roman" w:cs="Times New Roman"/>
          <w:sz w:val="26"/>
          <w:szCs w:val="26"/>
        </w:rPr>
        <w:t>км. автодороги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Тюмень-Тобольск-Ханты-Мансийск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район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обгоне впереди идущего транспортного средства,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нарушение требований пункта 1.3 Правил дорожного движения в зоне действия дорожного знака 3.20 "Обгон запрещен"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выехал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Кондратьева С.В.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административном правонарушении, предусмотренном ч.4 ст.12.15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ходатайству 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Кондратьева С.В.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 со всеми материалами передан для рассмотрения по месту жительства указанного лица на судебный участок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Кондратьев С.В.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в совершении правонарушения признал, в содеянном раскаялся, ходатайств не заявлял.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Кондратьева С.В., </w:t>
      </w:r>
      <w:r>
        <w:rPr>
          <w:rFonts w:ascii="Times New Roman" w:eastAsia="Times New Roman" w:hAnsi="Times New Roman" w:cs="Times New Roman"/>
          <w:sz w:val="26"/>
          <w:szCs w:val="26"/>
        </w:rPr>
        <w:t>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9.1(1)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1.3, или разметкой 1.11, прерывистая линия которой расположена слева.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 1 к Правилам дорожного движения Российской Федерации дорожный знак 3.20 "Обгон запрещен" означает, что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Линия горизонтальной разметки 1.1 Приложения N 2 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 Правилами дорожного движения установлен запрет на ее пересечение.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Административная ответственность по ч. 4 ст. 12.15 Кодекса Российской Федерации об административных правонарушениях наступает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выезда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Кондратьева С.В.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Правил дорожного движения Российской Федерации на полосу, предназначенную для встречного движения, сомнений не вызывает.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Совершение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Кондратьева С.В.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подтверждается собранными по делу доказательствами: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75 ЗК № 050237 от 02.01.2024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схемой (дислокацией разметки и дорожных знаков)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водительского удостоверения </w:t>
      </w:r>
      <w:r>
        <w:rPr>
          <w:rFonts w:ascii="Times New Roman" w:eastAsia="Times New Roman" w:hAnsi="Times New Roman" w:cs="Times New Roman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Кондратьева С.В.,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 о принадлежности транспортного средства,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пределением о передаче протокола об административном правонарушении и других материалов дела на рассмотрение по подведомственности, определением о передаче дела мировому судье по месту жительства, сведениями из информацио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ной базы данных органов полиции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видеозаписью.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Кондратьева С.В.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удья квалифицирует по ч. 4 ст. 12.15 КоАП РФ – выезд в нарушение Правил дорожного движения на полосу, предназначенную для встречного движения.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Кондратьеву С.В.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смягчающими административную ответственность обстоятельствами, исходя из содержания ст.4.2 КоАП РФ и материалов дела является: признание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материалах дела имеются 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Кондратьева С.В.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к административной ответственности по 12 главе КоАП РФ. Постановления обжалованы не были, вступили в законную силу. Штрафы уплачены.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повторное совершение однородного правонарушения, когда лицо привлекалось к административной ответственности и срок, установленный ст.4.6 КоАП РФ, не истек.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Сроки давности привлечения к административной ответственности, установленного ч.1 ст.4.5 КоАП РФ для данной категории дел не истекли.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4 статьи 12.15 Кодекса Российской Федерации об административных правонарушениях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Кондратьевым С.В.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его личности.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чем, суд считает необходимым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Кондратьеву С.В.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аказание в виде административного штрафа в размере 5000 руб., что предусмотрено санкцией ч. 4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12.15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считает, что такое наказание будет являться разумным, справедливым и соразмерным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назначения наказания с учетом положений ч.2.2 ст. 4.1 КоАП РФ судья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Кондратьева Сергея Валерьевича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4 ст. 12.15 Кодекса Российской Федерации об административных правонарушениях, и назначить ему наказание в виде административного штрафа в размере 5 000 (пяти тысяч)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при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</w:t>
      </w:r>
      <w:r>
        <w:rPr>
          <w:rFonts w:ascii="Times New Roman" w:eastAsia="Times New Roman" w:hAnsi="Times New Roman" w:cs="Times New Roman"/>
          <w:sz w:val="26"/>
          <w:szCs w:val="26"/>
        </w:rPr>
        <w:t>19000</w:t>
      </w:r>
      <w:r>
        <w:rPr>
          <w:rFonts w:ascii="Times New Roman" w:eastAsia="Times New Roman" w:hAnsi="Times New Roman" w:cs="Times New Roman"/>
          <w:sz w:val="26"/>
          <w:szCs w:val="26"/>
        </w:rPr>
        <w:t>; ИНН 8601010390; КПП 8601 01 001; КБК 188 116 011 230 1000 1140. Получатель: УФК по ХМАО-Югре (УМВД России по ХМАО-Югре, адрес получателя: ул. Ленина, д.55, г. Ханты-Мансийск, ХМАО-Югра, 628000), 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188104862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910201943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(присвоенный получателем платежа), 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0412365400135002422412171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</w:t>
      </w:r>
      <w:r>
        <w:rPr>
          <w:rFonts w:ascii="Times New Roman" w:eastAsia="Times New Roman" w:hAnsi="Times New Roman" w:cs="Times New Roman"/>
          <w:sz w:val="26"/>
          <w:szCs w:val="26"/>
        </w:rPr>
        <w:t>вручения или получения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копии постановления.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7">
    <w:name w:val="cat-ExternalSystemDefined grp-38 rplc-7"/>
    <w:basedOn w:val="DefaultParagraphFont"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9rplc-10">
    <w:name w:val="cat-UserDefined grp-39 rplc-10"/>
    <w:basedOn w:val="DefaultParagraphFont"/>
  </w:style>
  <w:style w:type="character" w:customStyle="1" w:styleId="cat-CarMakeModelgrp-28rplc-19">
    <w:name w:val="cat-CarMakeModel grp-28 rplc-19"/>
    <w:basedOn w:val="DefaultParagraphFont"/>
  </w:style>
  <w:style w:type="character" w:customStyle="1" w:styleId="cat-UserDefinedgrp-40rplc-20">
    <w:name w:val="cat-UserDefined grp-40 rplc-20"/>
    <w:basedOn w:val="DefaultParagraphFont"/>
  </w:style>
  <w:style w:type="character" w:customStyle="1" w:styleId="cat-CarNumbergrp-29rplc-21">
    <w:name w:val="cat-CarNumber grp-29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